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przyjął listy* z rąk posłańców i przeczytał je, udał się do domu JAHWE, rozwinął je** przed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przyjął list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rąk posłów i przeczytał go, udał się do świątyni JAHWE, rozwinął go przed PANEM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Ezechiasz wziął list z rąk posłów, przeczytał go, wszedł do domu JAHWE i rozwinął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wziąwszy Ezechyjasz list z ręki posłów, przeczytał go, i wszedłszy do domu Pańskiego rozciągnął go Ezechyjasz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wziął Ezechiasz list z ręki posłów i przeczedł ji, wstąpił do domu PANSKIEGO i rozciągnął ji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wziął list z rąk posłów i przeczytał go, następnie poszedł do świątyni Pańskiej i rozwinął go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Hiskiasz przyjął z rąk posłów list i przeczytał go, poszedł do świątyni Pana i rozwinął go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wziął list z rąk posłów, przeczytał go, poszedł do domu JAHWE i rozwinął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odebrał list od posłów i przeczytał go. Potem poszedł do domu JAHWE i rozwinął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wziął listy z rąk posłów, przeczytał je, poszedł do Świątyni Jahwe i rozłożył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Езекія листи з руки послів і прочитав їх. І прийшов до господнього дому і відкрив їх Езекія перед Господом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Chiskjasz wziął z ręki posłów list, przeczytał go, wszedł do Przybytku WIEKUISTEGO, i Chiskjasz rozwinął go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wziął listy z ręki posłańców i je przeczytał, po czym udał się Ezechiasz do domu JAHWE i rozwinął je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&lt;x&gt;290 37:14&lt;/x&gt; lm. Być może w tym przypadku dit.?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MT: go; być może dokumentów przyszło  kilka,  ale  Hiskiasz  przyniósł  najważniejszy.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2024-05-28T20:23:16Z</dcterms:modified>
</cp:coreProperties>
</file>