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rodu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w domu Juda, puści korzeń na dół i uczyni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zapuści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reszta ocalona z domu Judy zapuści głęboko korzeń i wyda w górze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Więcej! Ocalała Reszta domu Judy [zapuści] w głąb korzenie i wyda w górze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додасть до того, що спаслося з дому Юди, те, що осталося, (матиме) корінь вдолі і дасть плід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pozostała resztka domu Judy silniej zakorzeni się u dołu oraz u góry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2024-05-29T09:40:07Z</dcterms:modified>
</cp:coreProperties>
</file>