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wróci! Do tego miasta nie wkroczy — tak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tą samą, którą przybył, powróci, a do miasta tego nie wejdzie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miasta tego nie wkroczy,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 drogą, którą przyszedł, i nie wejdzie do tego miasta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drogą, którą przyszedł, a do tego miasta nie wejdzie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Дорогою, якою прийшов, нею повернеться і не ввійде до цього міста,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 i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a do tego miasta nie wejdzie,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2024-05-29T06:45:16Z</dcterms:modified>
</cp:coreProperties>
</file>