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obrzydłości tych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 według bałwanów narodów, które wytracił JAHWE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według obrzydliwości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według ohyd ludów, które WIEKUISTY wypędził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2024-05-23T12:40:15Z</dcterms:modified>
</cp:coreProperties>
</file>