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(król) kazał usunąć (rzeźby) koni, które królowie Judy ustawili dla (boga) słońca u wejścia do domu JAHWE przy sali* Netan-Meleka, urzędnika,** przy kolumnadach,*** a rydwany (boga) słońca (kazał) spalić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usunąć rzeźby koni, które królowie Judy ustawili dla bóstwa słońca u wejścia do świątyni JAHWE, przy sali Netan-Meleka, urzędnika,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kolumnadach, a rydwany bóstwa słońca kazał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konie, które królowie Judy poświęcili słońcu u wejścia do domu JAHWE, obok komnaty dworzanina Natanmeleka, która była na przedmieściu, a rydwany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Zagubił też one konie, które byli królowie Judzcy oddali słońcu, a stały, kędy wchodzą do domu Pańskiego, podle mieszkania Natanmelecha dworzanina, które było na przedmieściu; i wozy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też konie, które byli dali królowie Judzcy Słońcowi, w weszciu kościoła PANSKIEGO podle gmachu Natanmelech rzezańca, który był w Farurim, a wozy słońcowe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konie, które królowie judzcy poświęcili Słońcu u wejścia do świątyni Pańskiej, blisko mieszkania eunucha Netanmeleka, które było w obrębie podwórca, i spalił w ogniu rydwan słoneczny.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konie, które królowie judzcy postawili na cześć boga słońca u wejścia do świątyni Pana w pobliżu komnaty eunucha Natanmeleka, która była przy arkadach, a rydwan boga słońca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konie, które królowie Judy postawili ku czci słońca przy wejściu do domu JAHWE, obok sali eunucha Netan-Meleka, która znajdowała się w obrębie dziedzińca, a rydwany słońca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Rozwalił konie, które królowie Judy postawili ku czci słońca u wejścia do domu JAHWE, obok mieszkania Netanmeleka, opiekującego się dziedzińcem świątynnym, i spalił rydwany poświęcone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konie, które królowie judzcy postawili ku [czci] Słońca u wejścia do Świątyni Jahwe, obok izby eunucha Netan-Meleka, która znajdowała się na terenie przyległym [do bramy]. Rydwany Słońca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коней, яких дали царі Юди сонцеві при виході господного дому, до скарбниці Натана царського евнуха в фарурімах, і спалив огнем колісницю сонця,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usunął od wejścia do Domu WIEKUISTEGO konie, które królowie judzcy ustanowili na cześć słońca, przy komnacie nadzorcy Netan–Melecha, położonej w Parwar; zaś wozy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też, że konie, które królowie Judy oddali słońcu, przestały wchodzić do domu JAHWE obok jadalni dworzanina Natan-Melecha, znajdującej się w portykach; a rydwany słońca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sala, </w:t>
      </w:r>
      <w:r>
        <w:rPr>
          <w:rtl/>
        </w:rPr>
        <w:t>לִׁשְּכָה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הַּסָרִיס</w:t>
      </w:r>
      <w:r>
        <w:rPr>
          <w:rtl w:val="0"/>
        </w:rPr>
        <w:t xml:space="preserve"> , lub: eunucha.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kolumnady, ּ</w:t>
      </w:r>
      <w:r>
        <w:rPr>
          <w:rtl/>
        </w:rPr>
        <w:t>פַרְוָרִים</w:t>
      </w:r>
      <w:r>
        <w:rPr>
          <w:rtl w:val="0"/>
        </w:rPr>
        <w:t xml:space="preserve"> , lp ּ</w:t>
      </w:r>
      <w:r>
        <w:rPr>
          <w:rtl/>
        </w:rPr>
        <w:t>פַרְוֶר</w:t>
      </w:r>
      <w:r>
        <w:rPr>
          <w:rtl w:val="0"/>
        </w:rPr>
        <w:t xml:space="preserve"> , hl, w &lt;x&gt;130 26:18&lt;/x&gt;; w G trans.: φαρουριμ, lub: w arkadach; może chodzi o osobę odpowiedzialną za część kolumnową świątyni, &lt;x&gt;120 23:11&lt;/x&gt; L; wg G L : Natana, królewskiego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2024-06-03T13:05:43Z</dcterms:modified>
</cp:coreProperties>
</file>