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trzy lata, kiedy został królem, a panował w Jerozolimie trzy miesiące. Jego matka miała na imię Chamutal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Jehoachaz miał dwadzieścia trzy lata, kiedy zaczął królować, i królował trzy miesiące w Jerozolimie. Jego matka miała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trzy miał Joachaz, gdy królować począł, a trzy miesiące królował w Jeruzalemie. A imię matki jego było Chamutal, córka Jeremijaszowa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miał Joachaz, gdy począł królować, a trzy miesiące królował w Jeruzalem; imię matki jego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w Jeruzalemie panował trzy miesiące. Matka jego nazywała się Chamutal, była córką Jeremiasza, a pochodziła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rządy, a panował w Jerozolimie trzy miesiące.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gdy zaczął panować. Trzy miesiące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був двадцять три літним сином, коли він зацарював і три місяці царював в Єрусалимі й імя його матері Амітал дочка Єремія з Лемни.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objął rządy, miał dwadzieścia trzy lata, a panował trzy miesiące w Jeruszalaim.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2024-06-03T14:40:36Z</dcterms:modified>
</cp:coreProperties>
</file>