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i zanurzył się siedem razy w Jordanie, według słowa męża Bożego, i wróciło mu (zdrowe) ciało jak ciało małego chłopca.*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zszedł więc i zanurzył się siedem razy w Jordanie, według słowa męża Bożego, i jego ciało odzyskało zdrowie — stało się jak ciało małego chłopca!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zanurzył się w Jordanie siedem razy, według słowa męża Bożego. I jego ciało stało się jak ciało małego dziecka,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szedłszy omył się w Jordanie siedm kroć według słowa męża Bożego; i stało się ciało jego, jako ciało dziecięcia małego, i oczyszczony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i omył się w Jordanie siedm kroć według mowy męża Bożego, i naprawiło się ciało jego jako ciało dziecięcia maluczkiego, i był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Naaman i zanurzył się siedem razy w Jordanie, według słowa męża Bożego, a ciało jego na powrót stało się jak ciało małego chłopca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zanurzył się w Jordanie siedem razy według słowa męża Bożego, a wtedy jego ciało stało się znowu czyste jak ciało małego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zanurzył się w Jordanie siedem razy według słowa męża Bożego, a jego ciało stało się jak ciało małego chłopca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Jordanu i zanurzył się w nim siedem razy, zgodnie ze słowem człowieka Bożego, a jego ciało stało się na powrót zdrowe jak ciało małego dziecka.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i zanurzył się siedem razy w Jordanie, według słowa męża Bożego. Ciało jego stało się znowu [zdrowe], jak ciało małego chłopca,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Неман і помився в Йордані сім разів за словом Елісея, і повернулося його тіло як тіло малої дитини,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zszedł i według słowa Bożego męża siedmiokroć zanurzył się w Jardenie; a uzdrowiło się jego ciało oraz było jak ciało młodego chłopca; został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i zanurzał się w Jordanie siedem razy, zgodnie ze słowem męża prawdziwego Boga; potem jego ciało znowu było jak ciało małego chłopca i stał się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Być może gra wyrażeń: mały chłopiec – mała dziewczynka (</w:t>
      </w:r>
      <w:r>
        <w:rPr>
          <w:rtl/>
        </w:rPr>
        <w:t>נַעֲרָה קְטַּנָה – נַעַר קָטֹן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2024-05-29T07:56:44Z</dcterms:modified>
</cp:coreProperties>
</file>