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na wzgórze,* wziął to z ich rąk, złożył w domu, a ludzi odesłał – i poszli.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na wzniesienie, Gehazi przejął od nich to wszystko, złożył w domu, ludzi zaś 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do twierdzy,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ich rąk i złożył w domu. Potem odprawił mężczyzn, a oni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na pagórek, wziął to z ręki ich, i złożył w niektórym domu, a męże one odprawił,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już w wieczór, wziął z ręki ich i schował w domu, a męże odprawił i 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do Ofelu, Gechazi odebrał te rzeczy z ich rąk i złożył w domu. Następnie odprawił mężów, którzy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wzgórza, odebrał to z ich rąk i złożył w domu, mężów tych zaś odprawił i oni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Ofelu, wziął to z ich rąk i złożył w domu. Następnie odprawił tych ludzi, a oni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twierdzy, odebrał je od sług i złożył w domu. Potem odesłał tych ludzi. Kiedy oni już odeszli,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Ofel, wziął [je] od nich i złożył w domu. Mężczyzn odprawił i 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 сумерк, і він взяв з їхніх рук і поклав в хаті і відіслав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doszedł do wzgórza, wziął to z ich rąk oraz schował w domu; po czym odprawił ludzi, więc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doszedł do Ofelu, natychmiast wziął je z ich ręki i złożył je w domu, a ludzi tych odprawił. Oni więc 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wzgórze, </w:t>
      </w:r>
      <w:r>
        <w:rPr>
          <w:rtl/>
        </w:rPr>
        <w:t>עֹפֶל</w:t>
      </w:r>
      <w:r>
        <w:rPr>
          <w:rtl w:val="0"/>
        </w:rPr>
        <w:t xml:space="preserve"> , wg G: do ciemności, ἦλθον εἰς τὸ σκοτεινόν, </w:t>
      </w:r>
      <w:r>
        <w:rPr>
          <w:rtl/>
        </w:rPr>
        <w:t>אֹפֶל</w:t>
      </w:r>
      <w:r>
        <w:rPr>
          <w:rtl w:val="0"/>
        </w:rPr>
        <w:t xml:space="preserve"> : czy pomyłka w gardłowych, czy świadoma dwuznaczność?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2024-05-29T18:27:59Z</dcterms:modified>
</cp:coreProperties>
</file>