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od dnia mojego wyprowadzenia Izraela do dnia dzisiejszego nie mieszkałem w domu, ale przemieszczałem się z namiotu do namiotu i z przybytku (do przybytku).*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jak dotąd, od dnia, w którym wyzwoliłem Izraela, do dziś, nie mieszkałem w stałym domu. Przemieszczałem się z namiotu do namiotu i z przybytku do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mieszkałem bowiem w żadnym domu od dnia, w którym wyprowadziłem synów Izraela, aż do dziś, ale przechodziłem z namiotu do namiotu i z przybytku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przybytku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Ponieważem nie mieszkał w domu ode dnia, któregom wywiódł synów Izraelskich, aż do dnia tego: alem się przechadzał z namiotu do namiotu, i z przybytku do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Abowiemem nie mieszkał w domu od onego czasu, któregom wywiódł Izraela, aż do dnia tego, alem zawsze odmieniał miejsca przybytku i w namieciem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mieszkałem bowiem w domu od dnia, w którym wyprowadziłem Izraela, aż do tego dnia, ale przechodziłem z namiotu do namiotu lub z przybytku do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mieszkałem w świątyni od dnia, kiedy wyprowadziłem Izraela, aż do dnia dzisiejszego, ale przechodziłem z namiotu do namiotu i z przybytku do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dnia, gdy wyprowadziłem Izraela, aż do dziś nie mieszkałem w domu, lecz przemieszczałem się z namiotu do namiotu lub do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dnia, w którym wyprowadziłem Izraela, aż po dzień dzisiejszy nigdy nie mieszkałem w domu, lecz przechodziłem z namiotu do namiotu i z mieszkania do mieszkania.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bowiem nie mieszkałem w domu od czasu, kiedy wyprowadziłem Izraela, aż po dzień dzisiejszy, ale przechodziłem od namiotu do namiotu i od przybytku [do przybytku].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жив Я в домі від дня, в якому Я вивів Ізраїля, аж до цього дня і Я був в шатрі і під покривалом.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mieszkałem w domu od dnia, w którym wyprowadziłem Izraela aż do tego dnia: ale się przechadzałem z namiotu do namiotu i 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mieszkałem w domu od dnia, gdy wyprowadziłem Izraela, aż po dziś dzień, lecz przechodziłem z namiotu do namiotu i z jednego przybytku do drugiego.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namiotu do namiotu i z przybytku (do przybytku) : wg G: w namiocie i w miejscu spoczynku, ἐν σκηνῇ καὶ ἐν καταλύματι.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8:16&lt;/x&gt;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2024-06-01T00:39:57Z</dcterms:modified>
</cp:coreProperties>
</file>