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4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policzono Lewitów od trzydziestego roku życia wzwyż, ich liczba – głowa po głowie* – wynosiła trzydzieści osiem tysięcy.**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policzono Lewitów od trzydziestego roku życia wzwyż, okazało się, że jest ich trzydzieści osiem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 policzono od trzydziestu lat wzwyż, a ich liczba według głów wynosiła trzydzieści osiem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policzono Lewitów od trzydziestu lat i wyżej; i był poczet ich według głów ich osób trzydzieści i ośm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policzono Lewity od trzydzieści lat i wyższej, i nalazło się ich trzydzieści i ośm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policzono lewitów od trzydziestu lat wzwyż, liczba ich według spisu mężczyzn wynosiła trzydzieści osiem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zliczono Lewitów w wieku od trzydziestu lat wzwyż, wyniosła liczba mężczyzn, licząc według głów, trzydzieści osiem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mający ponad trzydzieści lat zostali policzeni, a liczba mężczyzn według spisu wynosiła trzydzieści osiem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Policzono lewitów, którzy mieli ponad trzydzieści lat, i było ich, licząc dokładnie, trzydzieści osiem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Policzono lewitów od trzydziestu lat wzwyż, a liczba ich wynosiła według głów 38. 000.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Левіти почислені були від тридцятьлітних і вище, і їхнє число за їхньою головою було тридцять вісім тисяч мужів.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policzono Lewitów od trzydziestu lat i wyżej; a ich liczba była według głów ich mężczyzn trzydzieści osiem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Policzono zatem Lewitów w wieku od trzydziestu lat wzwyż; a ich liczba, głowa za głową, krzepki mąż za krzepkim mężem, wynosiła trzydzieści osiem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według ich głów.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tysiąc, </w:t>
      </w:r>
      <w:r>
        <w:rPr>
          <w:rtl/>
        </w:rPr>
        <w:t>אָלֶף</w:t>
      </w:r>
      <w:r>
        <w:rPr>
          <w:rtl w:val="0"/>
        </w:rPr>
        <w:t xml:space="preserve"> , może oznaczać również oddział o nieokreślonej liczbie.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2024-06-02T01:32:29Z</dcterms:modified>
</cp:coreProperties>
</file>