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Hemana, to synowie Hemana: Bukiasz, Mataniasz, Uzjel, Szebuel i Jerimot, Chananiasz, Chanani, Eliata, Gidalti i Romamti-Ezer, Joszbekasza, Maloti, Hotir, Machazjot.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Hemana: Bukiasz, Mataniasz, Uzjel, Szebuel, Jerimot, Chananiasz, Chanani, Eliata, Gidalti, Romamti-Ezer, Joszbekasza, Maloti, Hotir i Machazjot.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Hemana — synowie Hemana: Bukkiasz, Mattaniasz, Uzziel, Szebuel, Jerimot, Chananiasz, Chanani, Eliata, Giddalti, Romamtiezer, Joszbekasza, Malloti, Hotir i Machaziot.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Hemana: Synowie Hemanowi: Bukkijasz, Matanijasz, Husyjel, Zebuel, i Jerymot, Chananijasz,Chanani, Eliata, Gieddalty, i Romantyjeser, i Jasbekassa, Malloty, Hotyr, Machazyjot.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Heman też: synowie Heman: Bokcjau, Matanniau, Oziel, Subuel i Jerimot, Hananiasz, Hanani, Eliata, Geddelti i Romemtiezer, i Jesbakasza, Melloti, Otir, Mahazjot.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Hemana - synowie Hemana: Bukkijasz, Mattaniasz, Uzzjel, Szebuel, Jerimot, Chananiasz, Chanani, Eliata, Giddalti, Romamti-Ezer, Joszbekasza, Malloti, Hotir, Machazjot.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Hemana: Bukkiasza, Mattaniasza, Uzzjela, Szebuela, Jerimota, Chananiasza, Chananiego, Eliatę, Giddaltiego, Romamti-Ezera, Joszbekaszę, Mallotiego, Hotira i Machazjota.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Hemana, synowie Hemana – Bukkijasz, Mattaniasz, Uzzjel, Szebuel, Jerimot, Chananiasz, Chanani, Eliata, Giddalti, Romamti-Ezer, Joszbekasza, Malloti, Hotir, Machaziot.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Hemana: Bukkijasz, Mattaniasz, Uzzjel, Szebuel, Jerimot, Chananiasz, Chanani, Eliata, Giddalti, Romami-Ezer, Joszbekasza, Malloti, Hotir i Machazjot.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Hemana, synowie Hemana: Bukkijjahu, Mattanjahu, Uzziel, Szebuel, Jerimot, Chananja, Chanani, Eliata, Giddaiti, Romamti, Ezer, Joszbekasza, Malloti, Hotir, Machaziot.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Емана сини Емана: Вукія і Мантанія і Азараїл і Суваїл і Єрімот і Ананія і Ананій і Іліята і Ґодоллатій і Ромемтіод і Єсвакаса і Маллитій і Отирій і Меазот.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Hemana, synowie Hemana: Bukkijasz, Mattaniasz, Uzyel, Szebuel, Jerimot, Chanania, Chanani, Eliata, Giddalti, Romamti Ezer, Jaszbekasza, Malloti, Hotir, Machazjot.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Hemana – synowie Hemana: Bukkiasz, Mattaniasz, Uzziel, Szebuel i Jerimot, Chananiasz, Chanani, Eliata, Giddalti i Romamti-Ezer, Joszbekasza, Malloti, Hotir, Machazjot.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2024-06-01T13:57:11Z</dcterms:modified>
</cp:coreProperties>
</file>