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Eszeka, jego brata: Ulam, pierworodny, Jeusz, drugi, i Elifelet,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Eszeka, jego brata: Ulam — pierworodny, Jeusz — drugi i Elipelet —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brata Eszeka: Ulam, jego pierworodny, Jeusz — drugi, Elifelet — trzeci;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syowie Eseka, brata jego: Ulam pierworodny jego. Jehus wtóry, i Elifelet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Esek, brata jego: Ulam pierworodny, a Jehus wtóry, a Elifalet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brata Eszeka: Ulam, jego pierworodny, drugi Jeusz, trzeci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pierworodny Ulam, drugi Jeusz, a trzeci Elipelet.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jego pierworodny Ulam, drugi Jeusz i trzeci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pierworodny Ulam, a po nim Jeusz i Elifelet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pierworodny Ulam, drugi Jeusz, trzeci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Асила його брата: Елам його первородний, і Яіс другий, Еліфалет третий.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jego brata Eszeka: Jego pierworodny – Ulam, drugi – Jeusz i trzeci –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Eszeka, jego brata, byli: pierworodny, Ulam, drugi, Jeusz, a trzeci, Elifelet.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2024-06-01T19:38:57Z</dcterms:modified>
</cp:coreProperties>
</file>