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teraz oni odpłacają nam (w pełni), najeżdżając (nas) i chcąc nas wypędzić z Twojego dziedzictwa, które dałeś nam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oni odwdzięczają się nam najazdem. Chcą nas wypędzić z Twojego dziedzictwa, które dałeś nam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odpłacają! Przyszli, aby wyrzucić nas z twojego dziedzictwa, które nam dałeś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nam oni oddawają, gdyż przyszli, aby nas wyrzucili z dziedzictwa twego, któreś nam dał prawem dziedzicznem.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przeciwnym obyczajem czynią i usiłują nas wyrzucić z osiadłości, któreś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nam odpłacają: wkraczają do nas, aby nas wypędzić z Twego dziedzictwa, które dałeś nam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oni tak nam się odpłacają, że ruszają na nas, aby nas wypędzić z twojego dziedzictwa, które dałeś nam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oni odpłacają się nam, wkraczając, aby nas wypędzić z Twojej posiadłości, którą oddałeś nam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nam odpłacają. Zaatakowali nas i chcą wypędzić z Twojego dziedzictwa, które nam dałeś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 jak nam się odwdzięczają! Wtargnęli do nas, aby nas wygnać z dziedzictwa Twego, które nam oddałeś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ось вони накладають на нас руки, щоб вийти, щоб викинути нас з нашого насліддя, яке Ти нам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nam odpłacają, gdyż przyszli, aby nas wyrzucić z Twojego dziedzictwa, które nam dałeś dziedzicznym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właśnie oni odpłacają nam, przychodząc, by nas wypędzić z twojej posiadłości, którą za twoją sprawą wzięliśmy w posiadanie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2024-06-03T09:18:51Z</dcterms:modified>
</cp:coreProperties>
</file>