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stopnie* dla domu JAHWE i dla domu królewskiego oraz cytry i lutnie dla śpiewaków. Takich jak te nie widziano przedtem w ziemi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dostaw drewna król polecił wykonać podpory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świątyni JAHWE i dla pałacu królewskiego oraz cytry i lutnie dla śpiewaków. Takich jak te nie widziano wcześniej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drzewa sandałowego król wykonał schody do domu JAHWE i do domu królewskiego oraz harfy i cytry dla śpiewaków. Nigdy przedtem nie widziano takich rzeczy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onego drzewa almugimowego schody do domu Pańskiego, i do domu królewskiego, i harfy, i lutnie śpiewakom; a nie widziano przedtem nigdy takich rzeczy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uczynił król, to jest z drzewa tyinowego, wschody w domu PANSKIM i w domu królewskim, i cytry, i arfy śpiewakom. Nigdy nie widano w ziemi Judzkiej drzewa takowego.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drewna sandałowego król zrobił podłogi do świątyni Pańskiej i do pałacu królewskiego oraz cytry i harfy dla śpiewaków. Takich, jak te, nie widziano przedtem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sporządzić z drzewa sandałowego schody w świątyni Pańskiej i w pałacu królewskim oraz cytry i lutnie dla śpiewaków. Takich jak te nie widziano przedtem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drewna sandałowego sporządził drogę do domu JAHWE i do domu króla oraz liry i harfy dla śpiewaków. Nigdy przedtem nie widziano w ziemi Judy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polecił wykonać schody do domu JAHWE i królewskiego pałacu oraz cytry i harfy dla śpiewaków. Nigdy wcześniej nie widziano w Judzie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sandałowego zrobił król schody do Świątyni Jahwe i do pałacu królewskiego oraz cytry i harfy dla śpiewaków; czegoś podobnego nie widziano nigdy przedtem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 певкового дерева сходи в домі господньому і в домі царя і гуслі і псалтирі для співаків, і не бачили такого передше в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owego drzewa almugowego król zrobił trakt do Domu WIEKUISTEGO i do domu króla oraz harfy i lutnie dla śpiewaków; nigdy przedtem takich nie widziano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belek drewna algumowego król wykonał schody do domu JAHWE i do domu królewskiego, jak również harfy i instrumenty strunowe dla śpiewaków, a nigdy przedtem nie widziano takich w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stopnie, za ak. i za em. na: </w:t>
      </w:r>
      <w:r>
        <w:rPr>
          <w:rtl/>
        </w:rPr>
        <w:t>מעלות</w:t>
      </w:r>
      <w:r>
        <w:rPr>
          <w:rtl w:val="0"/>
        </w:rPr>
        <w:t xml:space="preserve"> ; w MT: gościńce, </w:t>
      </w:r>
      <w:r>
        <w:rPr>
          <w:rtl/>
        </w:rPr>
        <w:t>מְסִּלֹות</w:t>
      </w:r>
      <w:r>
        <w:rPr>
          <w:rtl w:val="0"/>
        </w:rPr>
        <w:t xml:space="preserve"> , być może omyłkowo: </w:t>
      </w:r>
      <w:r>
        <w:rPr>
          <w:rtl/>
        </w:rPr>
        <w:t>דות ־ מִסְעָ</w:t>
      </w:r>
      <w:r>
        <w:rPr>
          <w:rtl w:val="0"/>
        </w:rPr>
        <w:t xml:space="preserve"> , zamiast: </w:t>
      </w:r>
      <w:r>
        <w:rPr>
          <w:rtl/>
        </w:rPr>
        <w:t>מִסְעָד</w:t>
      </w:r>
      <w:r>
        <w:rPr>
          <w:rtl w:val="0"/>
        </w:rPr>
        <w:t xml:space="preserve"> , zob. &lt;x&gt;110 10:12&lt;/x&gt; (podpory, </w:t>
      </w:r>
      <w:r>
        <w:rPr>
          <w:rtl/>
        </w:rPr>
        <w:t>מִסְעָד</w:t>
      </w:r>
      <w:r>
        <w:rPr>
          <w:rtl w:val="0"/>
        </w:rPr>
        <w:t xml:space="preserve"> , hl); znaczenie gościńce nie odpowiada jednak kontekstowi w Krn, zob. &lt;x&gt;130 26:16&lt;/x&gt;, 18; &lt;x&gt;140 9:11&lt;/x&gt;. Być może za ak.: progi, przejścia, &lt;x&gt;140 9:11&lt;/x&gt;L.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2024-05-29T00:45:11Z</dcterms:modified>
</cp:coreProperties>
</file>