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3"/>
        <w:gridCol w:w="3554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Nebo* pięćdziesięciu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Nebo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—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Nebo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Nebo,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 - pięćdziesięciu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Nebo -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- 52,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Наво -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pięćdziesięciu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2024-06-02T19:16:38Z</dcterms:modified>
</cp:coreProperties>
</file>