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jednocześnie dostarczyć całe srebro i złoto, które ci przekażą ludzie zamieszkali w różnych miejscowościach prowincji babilońskiej, wraz z dobrowolnymi darami od ludu i kapłanów, które zechcą oni złożyć na potrzeby świątyni swego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w całej prowincji Babilonu wraz z dobrowolnymi darami od ludu i kapłanów, które dobrowolnie ofiarują na dom swego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któregobyś nabył we wszystkiej krainie Babilońskiej, z dobrowolnemi darami od ludu i od kapłanów, którzyby co dobrowolnie ofiarowali na dom Boga swego,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srebro i złoto, które byś kolwiek nalazł we wszytkiej ziemi Babilońskiej i lud by chciał ofiarować, i z kapłanów, co by dobrowolnie ofiarowali domowi Boga swego,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srebrem i złotem, jakie w całej prowincji Babel otrzymasz, razem z darowizną ludu i kapłanów, którą oni dobrowolnie ofiarują dla domu Boga swego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wszystko srebro i złoto, które otrzymasz w całej krainie babilońskiej wraz z dobrowolnym darem od ludu i kapłanów, jaki złożą dla domu swego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jakie znajdziesz w całej prowincji Babilonu, wraz z dobrowolnymi ofiarami ludu i kapłanów, na rzecz domu ich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srebro i złoto, które otrzymasz z całej prowincji Babilonu wraz z dobrowolnymi darami złożonymi przez lud i kapłanów na dom ich Boga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wszystko srebro i złoto, które otrzymasz w całej prowincji Babilonii razem z dobrowolnymi darami ludu i kapłanów, które zechcą oni złożyć w ofierze dla Świątyni ich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срібло і золото, яке лиш знайдеш в усій країні Вавилону за добровільним даром народу і священиків, що добровільно дали на божий дім,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 otrzymałeś w całej krainie Babelu, wraz z dobrowolnymi darami ludu oraz kapłanów, ofiarowanymi na Dom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wszystkim srebrem i złotem, które znajdziesz w całej prowincji babilońskiej, wraz z darem ludu i kapłanów, którzy dobrowolnie go składają na rzecz domu swego Boga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2024-06-02T11:24:01Z</dcterms:modified>
</cp:coreProperties>
</file>