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Maluka* Jonatan, dla (rodziny) Szebaniasza** Józef.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Mallucha Jonatan, dla rodziny Szebaniasza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Malluki — Jonatan, z Szebaniasza —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Melchowego Jonatan, z Sechanijaszowego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Milicho, Jonatan; Sebeniaszowego, Jozef;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Malluka - Jonatan; w [rodzie] Szekaniasza -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Mallucha Jonatan, w rodzinie Szebaniasza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rodzie Meliku, Józef w rodzie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rodzinie Malluka; Józef w rodzinie Szebaniasza;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rodu Malluka, Józef rodu Szebanji,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Амалуха Йонатан, в Сенехія Йосиф,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Malluka – Jonatan, z Szebaniasza – Josef,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Malluchiego Jonatan; Szebaniasza Józef;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לְמַּלּוְך</w:t>
      </w:r>
      <w:r>
        <w:rPr>
          <w:rtl w:val="0"/>
        </w:rPr>
        <w:t xml:space="preserve"> oraz G; wg MT: dla Meliku, </w:t>
      </w:r>
      <w:r>
        <w:rPr>
          <w:rtl/>
        </w:rPr>
        <w:t>לִמְלִיכּו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klk Mss: Szechaniasza, ׁ</w:t>
      </w:r>
      <w:r>
        <w:rPr>
          <w:rtl/>
        </w:rPr>
        <w:t>שכַניה</w:t>
      </w:r>
      <w:r>
        <w:rPr>
          <w:rtl w:val="0"/>
        </w:rPr>
        <w:t xml:space="preserve"> , pod. G L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2024-05-31T04:49:49Z</dcterms:modified>
</cp:coreProperties>
</file>