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2"/>
        <w:gridCol w:w="4327"/>
        <w:gridCol w:w="2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Amaryjasz, Malluch,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Amaria, Melluch,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Amarja,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Амарія,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2024-05-31T23:10:11Z</dcterms:modified>
</cp:coreProperties>
</file>