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 i ustawiłem dwa duże zespoły dziękczynne, i pochód* (ruszył) w prawo po murze do Bramy Śmietnisk.**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mur. Ustawiłem tam dwa duże chóry dziękczynne. Jeden ruszył w prawo po murze w kierunku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kazałem przełożonym Judy wstąpić na mur i ustawiłem dwa wielkie zespoły dziękczynne, z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po murze na prawo, w kierunku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rozkazał wstąpić książętom Judzkim na mur, i postawiłem dwa hufy wielkie chwalących, z których jedni szli na prawo od wyższej strony muru ku bramie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mur rozkazałem wniść przedniejszym z Judy i postawiłem dwa wielkie chóry chwalących. . I szli ku prawej stronie po murze do bramy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poprowadziłem zwierzchników Judy przed mur i ustawiłem dwa wielkie chóry dziękczynne. Jeden szedł wzdłuż muru w prawo ku Bramie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 i ustawiłem dwa zespoły śpiewacze do pień dziękczynnych; z nich jeden pociągnął w procesji w prawo po murze do Bramy Śmietnisk,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zwierzchników judzkich na mury. Ustawiłem dwa wielkie chóry śpiewające pieśni dziękczynne. Jeden z nich szedł po murach w prawo, w kierunku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wejść przywódcom Judy na mury i ustawiłem dwa wielkie chóry do hymnów dziękczynnych. Jeden z nich ruszył w prawym kierunku muru, ku Bramie Śmietniska,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poleciłem przełożonym pokolenia Judy wstąpić na mury, gdzie ustawiłem dwa wielkie chóry dziękczynne. Jeden szedł po murach na prawo w kierunku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володарів Юди на мур і поставили дві великі (групи) для співу, і я пройшов з права по стіні гною,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kazałem książętom judzkim wejść na mur i ustawiłem dwa, wielkie, dziękczynne chóry, idące na prawo, od wyższej strony muru – ku bramie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książąt Judy na mur. Ponadto wyznaczyłem dwa duże chóry dziękczynne i pochody. [jeden szedł] w prawo po murze ku Bramie Popielisk.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pochód, ּ</w:t>
      </w:r>
      <w:r>
        <w:rPr>
          <w:rtl/>
        </w:rPr>
        <w:t>תַהֲלֻכֹת</w:t>
      </w:r>
      <w:r>
        <w:rPr>
          <w:rtl w:val="0"/>
        </w:rPr>
        <w:t xml:space="preserve"> , hl: em. na: i jeden szedł, </w:t>
      </w:r>
      <w:r>
        <w:rPr>
          <w:rtl/>
        </w:rPr>
        <w:t>וְהָאַחַת הֹלֶכֶת</w:t>
      </w:r>
      <w:r>
        <w:rPr>
          <w:rtl w:val="0"/>
        </w:rPr>
        <w:t xml:space="preserve"> , zob. w. 38,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2024-05-29T07:53:11Z</dcterms:modified>
</cp:coreProperties>
</file>