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 uspokajali cały lud. Mówili: Uspokójcie się, gdyż dzień dzisiejszy jest święty, nie bolejcie.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uspokajali lud Lewici. Bądźcie spokojni — mówili. — Dzień dzisiejszy jest święty. Nie smućcie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uspokajali cały lud, mówiąc: Uciszcie się, bo ten dzień jest święty. Nie smućcie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Lewitowie uczynili milczenie między wszystkim ludem, mówiąc: Milczcież, bo dzień święty jest, a nie smućcie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czynili pomilczenie między wszytkim ludem, mówiąc: Milczcie, bo dzień święty jest, a nie żałujcie!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uspokajali cały lud, wołając: Uspokójcie się! Wszak ten dzień jest święty. Nie bądźcie przygnębieni!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uspokajali cały lud, mówiąc: Uspokójcie się, gdyż dzień dzisiejszy jest święty, nie smućcie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również uspokajali cały lud, mówiąc: Uciszcie się, bo dzień ten jest święty! Nie bądźcie przygnębieni!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lewici uspokajali wszystkich zgromadzonych, wołając: „Uspokójcie się! Dzisiaj jest dzień święty. Nie bądźcie przygnębieni!”.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usiłowali uspokoić wszystek lud mówiąc: - Uciszcie się, dzień ten bowiem jest święty. Nie smućcie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приводили ввесь нарід до мовчання, кажучи: Мовчіть, бо це святий день, і не підупадайте.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Lewici uciszyli cały lud, mówiąc: Zamilknijcie, gdyż ten dzień jest święty; nie smućcie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kazali milczeć całemu ludowi, mówiąc: ”Uspokójcie się! Dzień ten jest bowiem święty; i nie ubolewajcie”.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2024-06-01T02:02:41Z</dcterms:modified>
</cp:coreProperties>
</file>