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tak, że dopóki Mojżesz trzymał swoją rękę* wzniesioną, przeważał Izrael, a kiedy opuszczał swą rękę, przeważał Amalek.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bitwy było tak, że gdy Mojżesz trzymał swoje ręce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górze, przeważał Izrael, a kiedy je opuszczał, przeważali Amalekici.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podnosił rękę, przeważał Izrael, a gdy opuszczał rękę, przeważał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podnosił Mojżesz rękę swoję, przemagał Izrael; a gdy opuszczał rękę swoję, przemagał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Mojżesz ręce, przemagał Izrael, a jeśli trochę opuścił, przewyciężał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Mojżesz trzymał ręce podniesione do góry, Izrael miał przewagę. Gdy zaś ręce opuszczał, miał przewagę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Mojżesz trzymał swoje ręce podniesione do góry, miał przewagę Izrael, a gdy opuszczał ręce, mieli przewagę Amalekici.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wznosił ręce, przewagę miał Izrael, ale gdy opuszczał ręce, przewagę mieli Amalekici.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wznosił ręce, szala zwycięstwa przechylała się na stronę Izraelitów, gdy je opuszczał, górą byli Amalekici.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wznosił ręce, przeważał Izrael, a kiedy [znużone] ręce opuszczał, przeważał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Mosze podnosił ręce - przewagę miał Jisrael, a gdy opuszczał ręce - przewagę miał Amalek.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Мойсей підняв руки, побіджував Ізраїль; коли ж спускав руки, побіджував Амалик.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Mojżesz podnosił swoją rękę zwyciężał Israel, a gdy opuszczał swoją rękę zwyciężał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Mojżesz podnosił rękę, Izraelici uzyskiwali przewagę, lecz gdy tylko opuszczał rękę, przewagę uzyskiwali Amalekici.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rękę, </w:t>
      </w:r>
      <w:r>
        <w:rPr>
          <w:rtl/>
        </w:rPr>
        <w:t>יָדֹו</w:t>
      </w:r>
      <w:r>
        <w:rPr>
          <w:rtl w:val="0"/>
        </w:rPr>
        <w:t xml:space="preserve"> (jado): wg PS: swoje ręce, </w:t>
      </w:r>
      <w:r>
        <w:rPr>
          <w:rtl/>
        </w:rPr>
        <w:t>יָדָי</w:t>
      </w:r>
      <w:r>
        <w:rPr>
          <w:rtl w:val="0"/>
        </w:rPr>
        <w:t xml:space="preserve"> (jadaw), pod. G, gr. τὰς χεῖρας, por.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2024-06-02T03:32:54Z</dcterms:modified>
</cp:coreProperties>
</file>