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pożądać domu twojego bliźniego, nie wolno ci pożądać żony twojego bliźniego, jego sługi, jego służącej, jego byka, jego osła ani niczego, co należy do twojego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вкрадеш.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scudzołóż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cudzołożyć.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&lt;x&gt;470 5:27&lt;/x&gt;; &lt;x&gt;470 19:18&lt;/x&gt;;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2024-06-05T06:09:51Z</dcterms:modified>
</cp:coreProperties>
</file>