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kradnij.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kradzieży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kradnij.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kradnij.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lud widział dźwięki i płomienie, i dźwięk szofaru, i tę dymiącą górę. Ludzie widzieli, zatrzęśli się i stanęli z daleka.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вбєш.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ukradnij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kraść.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19:11&lt;/x&gt;; &lt;x&gt;470 19:18&lt;/x&gt;; &lt;x&gt;480 10:19&lt;/x&gt;; &lt;x&gt;490 18:20&lt;/x&gt;; &lt;x&gt;520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2024-05-23T13:34:36Z</dcterms:modified>
</cp:coreProperties>
</file>