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najświętszym na skrzyni Świadectwa, umieścisz pokrywę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ubłagalnię na skrzyni świadectwa w 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i ubłagalnią na skrzyni świadectwa w świętym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Świadectwa umieścisz wieko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Arce Świadectwa w Miejscu Najświętszym umieścisz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postawisz Arkę Świadectwa i przykryjesz ją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Płytę Przebłagania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pokrywę odkupienia nad Skrzynią Świadectwa w Najświętszym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закриєш занавісою кивот свідчення в святому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Przenajświętszym, na Arce Świadectwa umieścisz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 Świadectwa w Miejscu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2024-06-03T11:31:38Z</dcterms:modified>
</cp:coreProperties>
</file>