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wszystko do jednego kosza i przyniesiesz w tym koszu; przyprowadzisz też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je w tym koszu z cielcem i z 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to w jeden kosz, ofiarować je będziesz w tymże koszu, z cielcem, i z dwiema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w kosz ofiarujesz: a cielca i dwu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je do tego samego kosza, w koszu złożysz je na ofiarę jednocześnie z młodym 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koszu; sprowadzisz też tego młodego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w koszu na ofiarę razem z cielęciem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do jednego kosza i w tym koszu ofiarujesz razem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je do jednego kosza i w tym koszu przynieś na ofiarę równocześnie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je do jednego kosza i przyniesiesz je w [tym] koszu. I młodego byka, i dwa barany.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до одного кошика, і принесеш їх в коші, і теля і двох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w jeden kosz oraz przyniesiesz je w tym koszu. Nadto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kosza, i przyniesiesz je w koszu, przyprowadzisz także byka oraz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2024-06-01T20:07:56Z</dcterms:modified>
</cp:coreProperties>
</file>