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powiedział: Ach!* Lud ten popełnił wielki grzech, bo zrobili sobie bogów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przyznał: Prawda! Lud ten popełnił poważny grzech, bo zrobili sobie bóstwa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wrócił do JAHWE i powiedział: Proszę, ten lud popełnił wielki grzech, bo zrobił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Mojżesz do Pana, mówił: Proszę, zgrzeszył ten lud grzechem wielkim; bo sobie uczynili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JAHWE rzekł: Proszę, zgrzeszył ten lud grzech barzo wielki i uczynili sobie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Mojżesz do Pana, i powiedział: Oto niestety lud ten dopuścił się wielkiego grzechu. Sporządzili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tedy Mojżesz do Pana i rzekł: Oto lud ten popełnił ciężki grzech, bo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JAHWE i powiedział: Lud ten popełnił wielki grzech, bo zrobili sobie boga ze złota!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„Istotnie, ciężko zgrzeszył ten lud: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[na górę] do Jahwe i rzekł: - Zaprawdę lud ten dopuścił się wielkiego grzechu, bo zrobili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wrócił do Boga i powiedział: Błagam! Ten lud popełnił wielki grzech, zrobili sobie boga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Мойсей до Господа і сказав: Благаю, Господи, цей нарід згрішив великим гріхом, і зробили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zwrócił się do WIEKUISTEGO i powiedział: O, zgrzeszył ten lud wielkim grzechem, gdy zrobił sobie złotych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”Ach, lud ten zgrzeszył wielkim grzechem, czyniąc sobie boga ze złota!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wg PS: 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2024-06-02T12:58:53Z</dcterms:modified>
</cp:coreProperties>
</file>