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 górą Horeb Izraelici przestali przystrajać się w 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zdjęli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Izraelscy ochędóstwo swoje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Izraelowi ochędóstwo swoje od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pozbyli się ozdób od [czasu]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synowie izraelscy swoje ozdoby od razu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Zdjęli więc Izraelici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czasu pobytu pod górą Horeb Izraelici wyzbyli się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począwszy od góry Choreb, Izraelici zdjęli z siebie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[czasu wydarzeń] przy górze Chorew synowie Jisraela pozbawili się swoich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зняли сини ізраїльські свою прикрасу і одіж на горі Хорив.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zdjęli z siebie swoje ozdoby z góry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zdejmować swe ozdoby – począwszy od góry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2024-05-29T23:00:57Z</dcterms:modified>
</cp:coreProperties>
</file>