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Symeona (to): Jemuel i Jamin, i Ohad, i Jakin, i Sochar,* i Saul, syn Kananejki. To są rodziny Symeona.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Saul, syn Kananejki.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Symeonowi: Jamuel i Jamyn, i Ahod, i Jachyn, i Sochar, i Saul, syn niewiasty Chananejskiej. Teć są rodzaje Symeonowe.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Symeonowi: Jamuel i Jamin, i Ahod, i Jahin, i Soar, i Saul, syn Chananejskiej niewiasty. Ten ród Symeonów.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Kananejki;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 i Jamin, Ohad i Jachin, Sochar i Saul, syn Kananitki.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 –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 według ich pokoleń: Gerszon, Kehat i Merari. Liczba lat życia Lewiego wyniosła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Szimona: Jemuel, Jamin, Ohad, Jachin, Cochar i Szaul syn Kenaanitki. To są rodziny Szimona.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Симеона: Ємуіл і Ямін і Оад і Яхін і Саар і Саул, що від фінікійки; це родини синів Симеона.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Szymeona: Jemuel, Jamin, Ohad, Jachin, Cochar i Szaul syn Kanaanejki. Oto rodziny Szymeona.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Symeona byli: Jemuel i Jamin, i Ohad, i Jachin, i Cochar, i Szaul, syn Kananejki. To są rodziny Symeona.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Sochar, </w:t>
      </w:r>
      <w:r>
        <w:rPr>
          <w:rtl/>
        </w:rPr>
        <w:t>צֹחַר</w:t>
      </w:r>
      <w:r>
        <w:rPr>
          <w:rtl w:val="0"/>
        </w:rPr>
        <w:t xml:space="preserve"> : wg PS: Sohar, </w:t>
      </w:r>
      <w:r>
        <w:rPr>
          <w:rtl/>
        </w:rPr>
        <w:t>צהר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2024-05-31T13:36:53Z</dcterms:modified>
</cp:coreProperties>
</file>