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(to):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stosownie do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Gersonowi: Lobni i Semei,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Gersonowi: Lobni i Semei,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to: Libni i Szimei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Uzziel. Liczba lat życia Kehata wynosiła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Gerszona, według ich rodzin: Liwni i Szimi.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Ґедсона: Ловені і Семеї, доми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to: Libny i Szymei,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Gerszona byli: Libni i Szimej,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2024-06-04T04:45:50Z</dcterms:modified>
</cp:coreProperties>
</file>