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 jedno,* to któż Go zawróci? Czego zapragnie Jego dusza, to uczyni.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może to odmienić? Wszystko, czego zapragnie, z pewnością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niezmienny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któż go odwróci? Czego bowiem jego dusza zapragnie, to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on przy swem stanie, któż go odwróci? bo co dusza jego żąda, to uczyni: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on bowiem jest, a żaden nie może odwrócić myśli jego: a dusza jego czegokolwiek chciała,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[trwa] przy jednym: a kto to zmieni? Co postanowi w duszy,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zawsze ten sam, któż go odmieni? Czego On 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to zmieni? I co tylko zapragnie,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On zarządza wszystkim i któż mógłby mieć wpływ na Niego? Co zechce,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postanowi, któż to zmienić zdoła? Czego On zapragnie -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Він так судив, хто є той, що спротивиться Йому? Бо те, що Він забажав, Він 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trwa przy jednym – któż Go powstrzyma? Jego istota zapragnęła i dlatego to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jedną myśl. a któż zdoła mu się przeciwstawić? I dusza jego żywi jakieś pragnienie, i on je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 jedno, </w:t>
      </w:r>
      <w:r>
        <w:rPr>
          <w:rtl/>
        </w:rPr>
        <w:t>בְאֶחָד הּוא</w:t>
      </w:r>
      <w:r>
        <w:rPr>
          <w:rtl w:val="0"/>
        </w:rPr>
        <w:t xml:space="preserve"> , lub: (1) jest w jednym; (2) jest jeden (</w:t>
      </w:r>
      <w:r>
        <w:rPr>
          <w:rtl/>
        </w:rPr>
        <w:t>ב</w:t>
      </w:r>
      <w:r>
        <w:rPr>
          <w:rtl w:val="0"/>
        </w:rPr>
        <w:t xml:space="preserve"> istoty), niezmienny; (3) On pozostaje zawsze ten sam, &lt;x&gt;220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2024-05-29T23:18:24Z</dcterms:modified>
</cp:coreProperties>
</file>