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kroki* kąpały się w mleku, a skała pode mną wylewała potoki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 wszystkim miałem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nawet skała pode mną toczyła potoki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ścieżki opływały w masło, a opoka wylewała mi źródła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ścieszki moje opływały masłem, a opoka wylewała mi źródła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umywał nogi moje masłem a skała wylewała mi źrzódła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stopy kąpałem w mleku, a skała mi sączyła strumienie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nogi kąpały się w mleku, a skała, gdym stał na niej, wylewała potoki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nogi kąpały się w mleku, a oliwa dla mnie płynęła strumieniami ze skały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kąpałem swoje nogi w mleku, a ze skały wypływały dla mnie strugi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nogi w mleku kąpałem i ze skały płynęły dla mnie strugi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мої дороги обливалися маслом, а мої гори плили молоком.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stopy kąpały się w śmietance, a skała przy mnie wylewała potoki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kroki swoje kąpałem w maśle, a skała wypuszczała dla mnie strumienie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krok, </w:t>
      </w:r>
      <w:r>
        <w:rPr>
          <w:rtl/>
        </w:rPr>
        <w:t>הָלִיְך</w:t>
      </w:r>
      <w:r>
        <w:rPr>
          <w:rtl w:val="0"/>
        </w:rPr>
        <w:t xml:space="preserve"> (halich), hl, idiom (?): gdy szło mi jak po maśle l. gdy dobrze mi się powodziło.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2024-06-01T00:56:01Z</dcterms:modified>
</cp:coreProperties>
</file>