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 zaprzestają szaleństw i tam odpoczywają zmęczeni, (bez)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tam, gdzie bezbożni zaprzestają swoich szaleństw, gdzie odpoczywają zmęczeni, bez 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 przestają straszyć, tam pozbawieni siły odpoczywają.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niepobożni przestawają straszyć, i tam odpoczywają zwątleni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niezbożnicy przestali od trwogi i tam odpoczynęli spracowani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niegodziwcy nie krzyczą, spokojni, zużyli już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 przestają szaleć, tam odpoczywają utrudzeni.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niegodziwcy zaprzestają gwałtów, i odpoczywają pozbawieni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bezbożnicy są już niegroźni, odpoczywają pozbawieni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 już się nie srożą i pozbawieni siły odpoczywają.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безбожні спалили гнів люті, там спочили змучені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zaprzestali tam fukać, a wyczerpani z sił znajdują tam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niegodziwcy przestają się burzyć i spoczywają tam ci, którzy zużyli swą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2024-06-01T18:54:00Z</dcterms:modified>
</cp:coreProperties>
</file>