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niepokoi ostrzeżeniem,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ucho ludzkie i pieczętuje ich pouczenie;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otwiera ucho ludzkie, a to, czem ich ćwiczy, pieczętuje,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otwarza uszy mężów a ćwicząc je naucza karności,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On ludziom uszy, przerażenie budzi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niepokoi ich i ostrzega,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ludziom otwiera uszy i przeraża ich swoimi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ludzi i niepokoi ich wyrzutami,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człowieka i przez widzenia przestrasza ich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відкриє ум людей, в цих їх видіннях страху настрашив,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kładąc pieczęć na danej im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ucho i kładzie swą pieczęć na skierowanej do nich usilnej zachęcie,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2024-06-02T17:37:10Z</dcterms:modified>
</cp:coreProperties>
</file>