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swoje światło i okrywa* korzenie morza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błyski swego światła i dociera nimi do korzeni mórz!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swoją światłość i okrywa głębiny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rozciąga nad nim światłość swoję, a głębokości morskie okrywa?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błyskać światłem swoim z wierzchu i brzegi morskie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On sieje swe światło, a korzenie morza 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roztacza wokoło siebie mgłę i okrywa głębiny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roztacza nad nim swą światłość i zakrywa głębiny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roztoczył nad nimi swoją światłość, a w dole ukrył dno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roztoczył nad nimi swą światłość, a morskie głębiny Jego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Він простягне над ним лук і Він покрив коріння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 nimi Swój błysk roztacza i pokrywa nim głębie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rozpostarł nad nim swe światło, a korzenie morza pozakrywał.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okrywa, ּ</w:t>
      </w:r>
      <w:r>
        <w:rPr>
          <w:rtl/>
        </w:rPr>
        <w:t>כִּסָה</w:t>
      </w:r>
      <w:r>
        <w:rPr>
          <w:rtl w:val="0"/>
        </w:rPr>
        <w:t xml:space="preserve"> (kissa h): (1) być może omyłka skryby, wstawienie tego samego słowa z w. 32, zamiast właściwszego: odkrywa, ּ</w:t>
      </w:r>
      <w:r>
        <w:rPr>
          <w:rtl/>
        </w:rPr>
        <w:t>גִּלָה ; (2</w:t>
      </w:r>
      <w:r>
        <w:rPr>
          <w:rtl w:val="0"/>
        </w:rPr>
        <w:t>) być może tzw. piel privativum, zob. &lt;x&gt;240 10:11&lt;/x&gt;, 18;&lt;x&gt;240 26:26&lt;/x&gt;, mający sens przenikania lub właśnie obnażania.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2024-05-31T20:01:57Z</dcterms:modified>
</cp:coreProperties>
</file>