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7"/>
        <w:gridCol w:w="55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należy Mu powiedzieć, że chcę mówić? Jeśli ktoś (Mu coś) powie, to będzie On (lepiej) powiadomiony?*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należy Mu powiedzieć, że chcę mówić? A jeśli ktoś Mu coś powie, to czy pomnoży Jego poznanie?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należy go powiadomić, że przemawiam?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Przecież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jeśli ktoś przemówi, zostanie na pewno pożarty.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teraz nie mogą ludzie patrzyć i na światło, gdy jest jasne na obłokach, gdy wiatr przechodzi, i przeczyszcza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mu powie, co mówię? Choćby też mówił człowiek, będzie pożarty.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trzeba Mu zgłosić: Chcę mówić? A człowiek czy musi powiedzieć, by Go powiadomić?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należy mu powiedzieć, że chcę mówić? Czy żądał kto własnej zguby?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trzeba Go powiadomić, że chcę mówić? Czy ktoś Mu powie, że jest zgubiony?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trzeba Go powiadomić: «Chcę przemówić»? Czyż jest ktoś, kto chce się upomnieć o zagładę?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trzeba Go powiadamiać: ”Chcę przemówić”? Czy może ktoś rzec: ”Chcę się unicestwić”?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при мені (є) книга чи став книжник, щоб вставши, я привів чоловіка до мовчання?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należy Go powiadomić, że chcę mówić? Czy człowiek kiedyś żądał, aby został zgładzony?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trzeba mu donieść, że chciałbym przemówić? Albo czy rzekł jakiś człowiek, że zostanie to oznajmione? 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powiadomiony, </w:t>
      </w:r>
      <w:r>
        <w:rPr>
          <w:rtl/>
        </w:rPr>
        <w:t>יְבֻּלָע</w:t>
      </w:r>
      <w:r>
        <w:rPr>
          <w:rtl w:val="0"/>
        </w:rPr>
        <w:t xml:space="preserve"> (jewulla‘), hom. II; wg MT: pochłonięty.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2024-06-02T08:20:44Z</dcterms:modified>
</cp:coreProperties>
</file>