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początku twych dni rozkazałeś, by (zaistniał) poranek? (Czy) zorzy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odkąd żyjesz, obudziłeś poranek? Czy zorzy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 w swoim życiu rozkazywałeś rankowi i wskazałeś zorzy jej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za dni twoich rozkazywał świtaniu, i ukazałeś zorzy miejsce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ty po narodzeniu twoim rozkazał świtaniu i ukazałeś zorzy miejsce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w życiu rozkazał rankowi, wyznaczył miejsce jutrzence,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odkąd żyjesz, powołałeś świt, a zorzy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dni twoich rozkazałeś porankowi, a jutrzence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choćby raz w życiu rozkazywałeś porankowi źródeł i wskazałeś miejsce porannej zorzy,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 w życiu rozkazywałeś porankowi, czyś wyznaczył jutrzence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при тобі заповів ранньому світлові, а рання зоря побачила свій чин,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kiedyś, za swoich dni, powołałeś świt, albo wyznaczyłeś zorzy jej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począwszy od swoich dni rozkazywałeś porankowi? Czy brzaskowi dałeś poznać jego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2024-05-23T20:45:42Z</dcterms:modified>
</cp:coreProperties>
</file>