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jak trawa, pognieciona i wyschnięta, Tak że zapomniałem posilić się mym chlebem.*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jak trawa, zdeptana i wyschnięta, Zapomniałem nawet sięgnąć po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wołania moje kości przylgnęły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Porażone jest jako trawa, i uwiędło serce moje, tak, żem zapomniał jeść chleba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Zwiądłem jako siano i wyschło serce moje, iżem zapomniał pożywać chleba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wysycha spalone jak trawa, zapominam nawet o jedzeniu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Spalone jest jak trawa i wyschło serce moje, Zapomniałem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Wypalone jak trawa uschło moje serce, zapomniałem nawet o 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me więdnie i usycha jak trawa, tak że zapominam o jedzeniu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Spalone jak trawa usycha me serce, aż zapominam spożywać swój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наповняє твоє бажання добрами, твоя молодість обновиться як орлина.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Porażone jak słońcem trawa zwiędło też moje serce, i zapominam jeść mój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wzdychania kości moje przylgnęły do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posilić się mym chlebem, </w:t>
      </w:r>
      <w:r>
        <w:rPr>
          <w:rtl/>
        </w:rPr>
        <w:t>מֵאֲכֹל לַחְמִי</w:t>
      </w:r>
      <w:r>
        <w:rPr>
          <w:rtl w:val="0"/>
        </w:rPr>
        <w:t xml:space="preserve"> , pod. (mego chleba, by się (nim) posi)lić, </w:t>
      </w:r>
      <w:r>
        <w:rPr>
          <w:rtl/>
        </w:rPr>
        <w:t>כי שכחתי ( ̇ל )לחמי מאכ 4</w:t>
      </w:r>
      <w:r>
        <w:rPr>
          <w:rtl w:val="0"/>
        </w:rPr>
        <w:t>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2024-06-02T16:17:37Z</dcterms:modified>
</cp:coreProperties>
</file>