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mozołem, A gdy się potykali, nie miał im kto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upokorzył ich serce trudem, upadli, a nie było nikogo, kto by im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poniżył biedą serce ich; upadli, a nie był,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uniżone było w pracej serce ich, upadli, a nie był, kto by ich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Trudami przygiął ich serca, chwiali się,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upokorzył trudem; Słaniali się, a nikt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serca znojem, słabli,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Cierpieniem skruszył ich serca; osłabli, a 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poniżył ich serce cierpieniem, upadli, a nie było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serce zgnębił biedą; upadli, a nie było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Poskramiał więc ich serce niedolą; potykali się, a nie było nikogo, kto by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2024-06-04T08:09:09Z</dcterms:modified>
</cp:coreProperties>
</file>