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 do JAHWE w swoim utrapieniu, uwolnił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ucisku ich wyrywał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wyrwał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niedoli swej,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до небес, Боже, і твоя слава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swej niedoli wołali do BOGA,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wołali do Jehowy; on ich wyzwalał z ich utrapień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2024-06-03T18:38:45Z</dcterms:modified>
</cp:coreProperties>
</file>