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4"/>
        <w:gridCol w:w="2198"/>
        <w:gridCol w:w="5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strzeże prostodusznych – Byłem nisko, a On mnie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strzeże ludzi prostodusznych — Byłem na dnie, a On mnie zbawił.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strzeże ludzi prostych; byłem uciśniony, a wybawił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prostaczków strzeże; byłem uciśniony, a wspomógł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strzeże maluczkich: uniżyłem się, a wybawił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strzeże ludzi pełnych prostoty; byłem bezsilny, a On mnie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strzeże prostaczków: Byłem w nędzy, a On wybawił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strzeże ludzi pełnych prostoty. Gdy byłem bezsilny, On mnie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strzeże ludzi pełnych prostoty: byłem w udręce, a On mnie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bierze w obronę ludzi prostych, słaby byłem, więc ocalił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strzeże prostodusznych; byłem biedny, a wspomógł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strzeże niedoświadczonych. Byłem wynędzniały, a on mnie wybawiała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2024-06-02T01:06:35Z</dcterms:modified>
</cp:coreProperties>
</file>