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wszystkie narody, Uwielbiajcie Go, wszystkie plemiona,*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wszystkie narody, Uwielbiajcie Go, wszystkie plemiona,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wszystkie narody! Chwalcie go,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 wszystkie narody! chwalcie go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Żydów 117. Chwalcie JAHWE, wszyscy pogani, chwalcie go, wszyscy narodowie.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Pana, wszystkie narody, wysławiajcie Go, wszystkie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wszystkie narody, Wysławiajcie go, wszystkie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wszystkie narody, wysławiajcie Go wszystkie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wszystkie narody, chwalcie Go,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Jahwe, wszystkie ludy, wysławiajcie Go,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Визнавайтеся Господеві, бо Він добрий, бо його милосердя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WIEKUISTEGO wszystkie narody, sławcie Go wszystkie plemiona;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wszystkie narody; chwalcie go, wszystkie 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plemiona, aram. </w:t>
      </w:r>
      <w:r>
        <w:rPr>
          <w:rtl/>
        </w:rPr>
        <w:t>אֻמָה</w:t>
      </w:r>
      <w:r>
        <w:rPr>
          <w:rtl w:val="0"/>
        </w:rPr>
        <w:t xml:space="preserve"> (’umma).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2024-05-31T23:30:37Z</dcterms:modified>
</cp:coreProperties>
</file>