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fałsz jest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odstępują od twoich praw, bo ich zdrada to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się obłądzili od ustaw twoich; albowiem jest kłamliwa zdrada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wszytkie odstępujące od sądów twoich, bo nieprawa myśl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co odstępują od Twoich ustaw, bo zamiary ich są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wszystkimi, którzy odstępują od ustaw twoich, Bo myśli ich są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którzy odstępują od Twoich ustaw, bo perfidne jest ich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tych, co porzucają ustawy Twoje, bo ich zamysły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tymi, którzy od Twoich ustaw odstępują, bo kłamstwem są 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Zdeptałeś wszystkich, którzy zbaczają od Twoich ustaw, bo daremną jest ich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wszystkich, którzy zbaczają od twoich przepisów, bo ich oszukańcze postępowanie to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2024-06-02T13:35:29Z</dcterms:modified>
</cp:coreProperties>
</file>