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225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 się stało, Że przestrzegam Twych rozporządzeń.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mi się szczęśliwie przydarzyło: Chcę być wierny Twoim poleceniom.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mam, bo przestrzegam twoich przykazań.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mam z tego, że przestrzegam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się zstało, iżem pilnie szukał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do mnie należy: zachowywać Twe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Udziałem moim jest Przestrzegać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Spełnianie Twoich nakazów jest moją powinnością.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mnie pożyteczne, bym zachowywał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już tylko zostało: przestrzegać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 co mi pozostało – to, że przestrzegam Twych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to przypadło mi w udziale, gdyż przestrzegałem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2024-06-02T08:10:43Z</dcterms:modified>
</cp:coreProperties>
</file>