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Ratuj,* JAHWE, gdyż zabrakło pobożnych,** Gdyż znikli*** wierni spośród synów ludzkich.****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Ratunku, PANIE! Bo brak Tobie oddanych, Nie ma uczciwych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schlebiającymi wargami i z obłudnym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boć już niestaje miłosiernego, a wyginęli uprzejmi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mię, JAHWE, bo ustał święty, bo umniejszyły się prawdy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bo nie ma pobożnych, zabrakło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Panie, gdyż zabrakło pobożnych I nie ma już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Nie ma już pobożnego, wierni zniknęli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JAHWE, bo nie ma już pobożnych, bo zanikła wierność wśród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z pomocą, Jahwe, bo nie ma już pobożnych, zanikła wierność 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доки забудеш про мене до кінця? Доки відвертатимеш твоє лице від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WIEKUISTY, bowiem zabrakło pobożnych, gdyż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Nieprawdę mówią jeden do drugiego; mówią wargą schlebiającą, sercem dwoistym.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: Ratuj mnie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wiernych,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znikli : jest niewielu, </w:t>
      </w:r>
      <w:r>
        <w:rPr>
          <w:rtl/>
        </w:rPr>
        <w:t>פצו</w:t>
      </w:r>
      <w:r>
        <w:rPr>
          <w:rtl w:val="0"/>
        </w:rPr>
        <w:t xml:space="preserve"> (patsu), ὠλιγώθησαν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2024-06-02T09:40:16Z</dcterms:modified>
</cp:coreProperties>
</file>