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Czerwone* na części,**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części rozdzielił Morze Czerwone,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rozdzielił Morze Czerwone na części,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rozdzielił morze Czerwone na rozdziały;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rozdzielił morze czerwone na rozdziały: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Czerwone podzielił na części,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 na części,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Sitowia,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rozdarł Morze Czerwone na części,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Sitowia na części podzielił,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rozdzielił na części morze Sitowia;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na części rozdzielił Morze Czerwone: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Morze Sitowia,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14:21-22&lt;/x&gt;;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2024-06-01T00:35:05Z</dcterms:modified>
</cp:coreProperties>
</file>