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prowadził swój lud przez pustynię,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lud swój przez puszczę;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przeprowadził lud swój przez puszczą: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prowadził swój lud przez pustynię,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lud swój przez pustynię,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swój lud przeprowadził przez pustynię,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przeprowadził swój lud przez pustynię,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lud swój przez pustynię prowadził,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prowadził Swój lud po puszczy;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prowadził swój lud przez pustkowie: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8:15&lt;/x&gt;; &lt;x&gt;230 78:52&lt;/x&gt;; &lt;x&gt;300 2:6&lt;/x&gt;; &lt;x&gt;370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2024-05-29T08:01:18Z</dcterms:modified>
</cp:coreProperties>
</file>