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potężnych królów, Ponieważ Jego łaska trwa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życia potężnych władców,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zgładził potężnych królów, bo na wieki jego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królów możnych; albowiem na wieki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króle możne: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uśmiercił królów potężnych,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potężnych królów,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uśmiercił potężnych królów, bo Jego łaska trwa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zgładził królów potężnych,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wytracił królów potężnych,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potężnych królów;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pozabijał majestatycznych królów: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2024-05-29T06:08:53Z</dcterms:modified>
</cp:coreProperties>
</file>