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ustanowiłem* sobie króla na Syjonie,Mojej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własnego króla na Syjonie, Mojej świętej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mojego króla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Jamci postanowił króla mojego nad Syonem, górą świętą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postanowion królem od niego nad Syjonem, górą świętą jego, opowiadając przykazanie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ustanowiłem sobie króla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króla mego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sobie Króla,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 namaściłem mego króla na Syjonie, mojej świętej górze!”.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ja ustanowiłem mego króla na Syjonie, mojej świętej górze!”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ним був поставлений царем над Сіоном - його святою горою,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Mojego Króla na Cyonie,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”Ja ustanowiłem mego króla na Syjonie, mojej świętej górze”.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ustanowiłem, </w:t>
      </w:r>
      <w:r>
        <w:rPr>
          <w:rtl/>
        </w:rPr>
        <w:t>נָסַכְּתִי</w:t>
      </w:r>
      <w:r>
        <w:rPr>
          <w:rtl w:val="0"/>
        </w:rPr>
        <w:t xml:space="preserve"> (nasachti), odnosi się do ustanowienia poprzez namaszczenie. G odczytuje to wyrażenie w sensie zostałem ustanowiony, κατεστάθην, </w:t>
      </w:r>
      <w:r>
        <w:rPr>
          <w:rtl/>
        </w:rPr>
        <w:t>נִּסַכְּתִי</w:t>
      </w:r>
      <w:r>
        <w:rPr>
          <w:rtl w:val="0"/>
        </w:rPr>
        <w:t xml:space="preserve"> (nissachti), zob. &lt;x&gt;240 8:23&lt;/x&gt;.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2024-05-29T07:32:35Z</dcterms:modified>
</cp:coreProperties>
</file>