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Przebili* moje ręce i stopy!**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 moje ręce i 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kości; a oni patrzą na mnie, przypatrują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psy mię obskoczyły, gromada złośników obległa mię; przebodli ręce moje i 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obstąpili mię psi mnodzy, zbór złośników obległ mię. Przebodli ręce moje i nogi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psy mnie opadają, osacza mnie zgraja złoczyńców. Przebili ręce i nogi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psy otoczyły mnie, Osaczyła mnie gromada złośników, Przebodli ręce i 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bowiem mnie otoczyły, zgraja złoczyńców obległa, przekłuli mi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sfora psów mnie osaczyła, obległa mnie zgraja złoczyńców. Przebili moje ręce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sfora psów, obstąpiła mnie zgraja złoczyńców; przebodli mi ręce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otoczyły mnie psy, obstąpiła mnie zgraja złoczyńców, z bólu wyją moje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zliczyć wszystkie swe kości. Oni patrzą, wpatrują się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Przebili, </w:t>
      </w:r>
      <w:r>
        <w:rPr>
          <w:rtl/>
        </w:rPr>
        <w:t>כארו</w:t>
      </w:r>
      <w:r>
        <w:rPr>
          <w:rtl w:val="0"/>
        </w:rPr>
        <w:t xml:space="preserve"> , l. przedziurawili, za 5/6HevPs; ּ</w:t>
      </w:r>
      <w:r>
        <w:rPr>
          <w:rtl/>
        </w:rPr>
        <w:t>כָאַרּו</w:t>
      </w:r>
      <w:r>
        <w:rPr>
          <w:rtl w:val="0"/>
        </w:rPr>
        <w:t xml:space="preserve"> (ka’aru), od ּ</w:t>
      </w:r>
      <w:r>
        <w:rPr>
          <w:rtl/>
        </w:rPr>
        <w:t>כּור</w:t>
      </w:r>
      <w:r>
        <w:rPr>
          <w:rtl w:val="0"/>
        </w:rPr>
        <w:t xml:space="preserve"> (kur) l. ּ</w:t>
      </w:r>
      <w:r>
        <w:rPr>
          <w:rtl/>
        </w:rPr>
        <w:t>כָרָה</w:t>
      </w:r>
      <w:r>
        <w:rPr>
          <w:rtl w:val="0"/>
        </w:rPr>
        <w:t xml:space="preserve"> (kara h), czyli: kopać, drążyć, wyciosywać, robić dziurę. Przebili moje ręce i stopy najbardziej odpowiada G: ὤρυξαν χεῖράς μου καὶ πόδας i najwyraźniej opisuje ukrzyżowania Jezusa Chrystusa. Wg MT: Niczym lew, ּ</w:t>
      </w:r>
      <w:r>
        <w:rPr>
          <w:rtl/>
        </w:rPr>
        <w:t>כָאֲרִי</w:t>
      </w:r>
      <w:r>
        <w:rPr>
          <w:rtl w:val="0"/>
        </w:rPr>
        <w:t xml:space="preserve"> (ka’ari), tj: Oto otoczyły mnie psy,/ Niczym lew osaczyła mnie zgraja oprawców,/ Moje ręce i moje stopy!/ Mogę policzyć wszystkie moje kości. Ze względu na trudności znaczeniowe wyrażenie ּ</w:t>
      </w:r>
      <w:r>
        <w:rPr>
          <w:rtl/>
        </w:rPr>
        <w:t>כָאֲרִי</w:t>
      </w:r>
      <w:r>
        <w:rPr>
          <w:rtl w:val="0"/>
        </w:rPr>
        <w:t xml:space="preserve"> jest jednak różnie odczytywane, w sensie: (1) </w:t>
      </w:r>
      <w:r>
        <w:rPr>
          <w:rtl/>
        </w:rPr>
        <w:t>כרה</w:t>
      </w:r>
      <w:r>
        <w:rPr>
          <w:rtl w:val="0"/>
        </w:rPr>
        <w:t xml:space="preserve"> , czyli: zrywać: oderwali moje ręce i stopy; (2) ּ</w:t>
      </w:r>
      <w:r>
        <w:rPr>
          <w:rtl/>
        </w:rPr>
        <w:t>כָלָה</w:t>
      </w:r>
      <w:r>
        <w:rPr>
          <w:rtl w:val="0"/>
        </w:rPr>
        <w:t xml:space="preserve"> (kala h), czyli: być skończonym, dokonanym, wyczerpanym, osiągniętym: pozbawili (sił) moje ręce i nogi; (3) ּ</w:t>
      </w:r>
      <w:r>
        <w:rPr>
          <w:rtl/>
        </w:rPr>
        <w:t>כָרָה</w:t>
      </w:r>
      <w:r>
        <w:rPr>
          <w:rtl w:val="0"/>
        </w:rPr>
        <w:t xml:space="preserve"> (kara h), czyli: objąć σ : skrępowali moje ręce i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2024-05-31T16:18:43Z</dcterms:modified>
</cp:coreProperties>
</file>