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213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moją duszę od miecza, Od psich łap moje jedyne (dobro)!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moje życie przed mieczem, Uchroń od psich łap jedyne moje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 mnie z lwiej paszczy,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rogów jednorożców mnie ocaliłeś.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od miecza duszę moję, z mocy psiej jedynaczkę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od miecza, Boże, duszę moję, a z ręki psiej jedynaczkę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od miecza moje życie, z psich pazurów wyrwij moje jedyne dobro,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duszę moją od miecza, Z psich łap jedyne dobro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od miecza moje życie, jedyne moje dobro z psich pazurów!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me życie od miecza i od psich pazurów, bo tylko ono mi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miecza, jedyne [życie] moje z psich pazurów!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od miecza moją duszę, z mocy psa moją jedyną.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paszczy lwa, odpowiedz też i wybaw mnie od rogów dzikich byków.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2024-05-29T09:30:22Z</dcterms:modified>
</cp:coreProperties>
</file>